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E042" w14:textId="77777777" w:rsidR="000F69FB" w:rsidRPr="00C803F3" w:rsidRDefault="000F69FB"/>
    <w:bookmarkStart w:id="0" w:name="Title" w:displacedByCustomXml="next"/>
    <w:sdt>
      <w:sdtPr>
        <w:alias w:val="Title"/>
        <w:tag w:val="Title"/>
        <w:id w:val="1323468504"/>
        <w:placeholder>
          <w:docPart w:val="843745C56B6A439694D3B3E63E3C7E14"/>
        </w:placeholder>
        <w:text w:multiLine="1"/>
      </w:sdtPr>
      <w:sdtEndPr/>
      <w:sdtContent>
        <w:p w14:paraId="6C0644C7" w14:textId="0CAB2316" w:rsidR="009B6F95" w:rsidRPr="00C803F3" w:rsidRDefault="00FA7EC4" w:rsidP="009B6F95">
          <w:pPr>
            <w:pStyle w:val="Title1"/>
          </w:pPr>
          <w:r>
            <w:t>Transport</w:t>
          </w:r>
          <w:r w:rsidR="00CE204B">
            <w:t xml:space="preserve"> </w:t>
          </w:r>
          <w:r>
            <w:t>– Fixed Penalty Notices and Buses Funding</w:t>
          </w:r>
          <w:r w:rsidR="00CE204B">
            <w:t xml:space="preserve"> update</w:t>
          </w:r>
        </w:p>
      </w:sdtContent>
    </w:sdt>
    <w:bookmarkEnd w:id="0" w:displacedByCustomXml="prev"/>
    <w:p w14:paraId="4789696C" w14:textId="77777777" w:rsidR="009B6F95" w:rsidRPr="00C803F3" w:rsidRDefault="009B6F95"/>
    <w:sdt>
      <w:sdtPr>
        <w:rPr>
          <w:rStyle w:val="Style6"/>
        </w:rPr>
        <w:alias w:val="Purpose of report"/>
        <w:tag w:val="Purpose of report"/>
        <w:id w:val="-783727919"/>
        <w:lock w:val="sdtLocked"/>
        <w:placeholder>
          <w:docPart w:val="517A8CA781EB4FA2833BF36E3A917F54"/>
        </w:placeholder>
      </w:sdtPr>
      <w:sdtEndPr>
        <w:rPr>
          <w:rStyle w:val="Style6"/>
        </w:rPr>
      </w:sdtEndPr>
      <w:sdtContent>
        <w:p w14:paraId="7D9E3A0F" w14:textId="77777777" w:rsidR="009B6F95" w:rsidRPr="00A627DD" w:rsidRDefault="009B6F95" w:rsidP="00B84F31">
          <w:pPr>
            <w:ind w:left="0" w:firstLine="0"/>
          </w:pPr>
          <w:r w:rsidRPr="00C803F3">
            <w:rPr>
              <w:rStyle w:val="Style6"/>
            </w:rPr>
            <w:t>Purpose of report</w:t>
          </w:r>
        </w:p>
      </w:sdtContent>
    </w:sdt>
    <w:p w14:paraId="6A39EF72" w14:textId="2CD0988A" w:rsidR="009B6F95" w:rsidRDefault="00CF7C50" w:rsidP="00B84F31">
      <w:pPr>
        <w:ind w:left="0" w:firstLine="0"/>
      </w:pPr>
      <w:r>
        <w:t>For direction and information</w:t>
      </w:r>
    </w:p>
    <w:p w14:paraId="59789F01" w14:textId="77777777" w:rsidR="00CF7C50" w:rsidRPr="00C803F3" w:rsidRDefault="00CF7C50" w:rsidP="00B84F31">
      <w:pPr>
        <w:ind w:left="0" w:firstLine="0"/>
      </w:pPr>
    </w:p>
    <w:sdt>
      <w:sdtPr>
        <w:rPr>
          <w:rStyle w:val="Style6"/>
        </w:rPr>
        <w:id w:val="911819474"/>
        <w:lock w:val="sdtLocked"/>
        <w:placeholder>
          <w:docPart w:val="9E79C15F5DAF4C9CB9BCCDC7901C6C69"/>
        </w:placeholder>
      </w:sdtPr>
      <w:sdtEndPr>
        <w:rPr>
          <w:rStyle w:val="Style6"/>
        </w:rPr>
      </w:sdtEndPr>
      <w:sdtContent>
        <w:p w14:paraId="326B23F8" w14:textId="4BA3DE1A" w:rsidR="006D6694" w:rsidRPr="00A627DD" w:rsidRDefault="009B6F95" w:rsidP="00B84F31">
          <w:pPr>
            <w:ind w:left="0" w:firstLine="0"/>
          </w:pPr>
          <w:r w:rsidRPr="00C803F3">
            <w:rPr>
              <w:rStyle w:val="Style6"/>
            </w:rPr>
            <w:t>Summary</w:t>
          </w:r>
        </w:p>
      </w:sdtContent>
    </w:sdt>
    <w:p w14:paraId="6A80AD98" w14:textId="1295100F" w:rsidR="00B20424" w:rsidRPr="00B20424" w:rsidRDefault="006D6694" w:rsidP="00A57CB5">
      <w:pPr>
        <w:pStyle w:val="Title3"/>
      </w:pPr>
      <w:r w:rsidRPr="0040790F">
        <w:t xml:space="preserve">At present, the only route for councils outside of London to deal with certain </w:t>
      </w:r>
      <w:r w:rsidR="00A57CB5">
        <w:t>h</w:t>
      </w:r>
      <w:r w:rsidRPr="0040790F">
        <w:t xml:space="preserve">ighways </w:t>
      </w:r>
      <w:r w:rsidR="00AD152D" w:rsidRPr="00A57CB5">
        <w:t xml:space="preserve">offences </w:t>
      </w:r>
      <w:r w:rsidR="00AD152D" w:rsidRPr="00E06044">
        <w:t>that cause obst</w:t>
      </w:r>
      <w:r w:rsidR="00AD152D" w:rsidRPr="00820591">
        <w:t>ruction or preve</w:t>
      </w:r>
      <w:r w:rsidR="00AD152D" w:rsidRPr="00263100">
        <w:t>nt the safe and smooth operation of local highw</w:t>
      </w:r>
      <w:r w:rsidR="0040790F" w:rsidRPr="007D721B">
        <w:t>ays is</w:t>
      </w:r>
      <w:r w:rsidRPr="00CF44F3">
        <w:t xml:space="preserve"> through issuing warnings, and then prosecution. </w:t>
      </w:r>
      <w:r w:rsidR="0040790F">
        <w:t xml:space="preserve">London Boroughs have the powers to issue Fixed Penalty Notices. The LGA has been approached </w:t>
      </w:r>
      <w:r w:rsidR="00722DFB">
        <w:t xml:space="preserve">for support </w:t>
      </w:r>
      <w:r w:rsidR="0040790F">
        <w:t xml:space="preserve">by Thurrock Council on behalf of a consortium of Essex authorities to </w:t>
      </w:r>
      <w:r w:rsidR="00722DFB">
        <w:t xml:space="preserve">seek similar powers as London for places outside of the capital. </w:t>
      </w:r>
    </w:p>
    <w:p w14:paraId="7D793813" w14:textId="217B37CC" w:rsidR="007E038D" w:rsidRDefault="00B20424" w:rsidP="00A57CB5">
      <w:pPr>
        <w:pStyle w:val="Title3"/>
      </w:pPr>
      <w:r>
        <w:t>This report also includes an update on Bus Recovery Funding.</w:t>
      </w:r>
    </w:p>
    <w:p w14:paraId="03CDBF8E" w14:textId="1F09BD89" w:rsidR="00F56CEF" w:rsidRPr="00F56CEF" w:rsidRDefault="00F56CEF" w:rsidP="00E06044">
      <w:pPr>
        <w:pStyle w:val="Title3"/>
        <w:rPr>
          <w:i/>
          <w:iCs/>
        </w:rPr>
      </w:pPr>
      <w:r>
        <w:t xml:space="preserve">Is this report confidential? Yes </w:t>
      </w:r>
      <w:sdt>
        <w:sdtPr>
          <w:rPr>
            <w:i/>
            <w:iCs/>
          </w:rPr>
          <w:id w:val="964168070"/>
          <w14:checkbox>
            <w14:checked w14:val="0"/>
            <w14:checkedState w14:val="2612" w14:font="MS Gothic"/>
            <w14:uncheckedState w14:val="2610" w14:font="MS Gothic"/>
          </w14:checkbox>
        </w:sdtPr>
        <w:sdtEndPr/>
        <w:sdtContent>
          <w:r w:rsidR="006D6694">
            <w:rPr>
              <w:rFonts w:ascii="MS Gothic" w:eastAsia="MS Gothic" w:hAnsi="MS Gothic" w:hint="eastAsia"/>
              <w:i/>
              <w:iCs/>
            </w:rPr>
            <w:t>☐</w:t>
          </w:r>
        </w:sdtContent>
      </w:sdt>
      <w:r>
        <w:tab/>
        <w:t xml:space="preserve">No </w:t>
      </w:r>
      <w:sdt>
        <w:sdtPr>
          <w:rPr>
            <w:i/>
            <w:iCs/>
          </w:rPr>
          <w:id w:val="-2013125756"/>
          <w14:checkbox>
            <w14:checked w14:val="1"/>
            <w14:checkedState w14:val="2612" w14:font="MS Gothic"/>
            <w14:uncheckedState w14:val="2610" w14:font="MS Gothic"/>
          </w14:checkbox>
        </w:sdtPr>
        <w:sdtEndPr/>
        <w:sdtContent>
          <w:r w:rsidR="006D6694">
            <w:rPr>
              <w:rFonts w:ascii="MS Gothic" w:eastAsia="MS Gothic" w:hAnsi="MS Gothic" w:hint="eastAsia"/>
              <w:i/>
              <w:iCs/>
            </w:rPr>
            <w:t>☒</w:t>
          </w:r>
        </w:sdtContent>
      </w:sdt>
    </w:p>
    <w:p w14:paraId="6739E655" w14:textId="77777777" w:rsidR="00F56CEF" w:rsidRDefault="00F56CEF" w:rsidP="00E06044">
      <w:pPr>
        <w:pStyle w:val="Title3"/>
      </w:pPr>
      <w:r w:rsidRPr="00C803F3">
        <w:rPr>
          <w:noProof/>
          <w:lang w:val="en-US"/>
        </w:rPr>
        <mc:AlternateContent>
          <mc:Choice Requires="wps">
            <w:drawing>
              <wp:anchor distT="0" distB="0" distL="114300" distR="114300" simplePos="0" relativeHeight="251658240" behindDoc="0" locked="0" layoutInCell="1" allowOverlap="1" wp14:anchorId="7AD73B40" wp14:editId="6F2427FB">
                <wp:simplePos x="0" y="0"/>
                <wp:positionH relativeFrom="margin">
                  <wp:align>right</wp:align>
                </wp:positionH>
                <wp:positionV relativeFrom="paragraph">
                  <wp:posOffset>220980</wp:posOffset>
                </wp:positionV>
                <wp:extent cx="5705475" cy="2209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5796FB50BA8473887FF530AA10A0872"/>
                              </w:placeholder>
                            </w:sdtPr>
                            <w:sdtEndPr>
                              <w:rPr>
                                <w:rStyle w:val="Style6"/>
                              </w:rPr>
                            </w:sdtEndPr>
                            <w:sdtContent>
                              <w:p w14:paraId="1FBE852A" w14:textId="486B48FD" w:rsidR="000F69FB" w:rsidRPr="00A627DD" w:rsidRDefault="000F69FB" w:rsidP="00B84F31">
                                <w:pPr>
                                  <w:ind w:left="0" w:firstLine="0"/>
                                </w:pPr>
                                <w:r w:rsidRPr="00C803F3">
                                  <w:rPr>
                                    <w:rStyle w:val="Style6"/>
                                  </w:rPr>
                                  <w:t>Recommendation</w:t>
                                </w:r>
                              </w:p>
                            </w:sdtContent>
                          </w:sdt>
                          <w:p w14:paraId="09E7CFE7" w14:textId="77777777" w:rsidR="00F55035" w:rsidRDefault="000D34DB" w:rsidP="0040790F">
                            <w:pPr>
                              <w:pStyle w:val="Title3"/>
                              <w:rPr>
                                <w:i/>
                                <w:iCs/>
                              </w:rPr>
                            </w:pPr>
                            <w:r>
                              <w:t xml:space="preserve">That the </w:t>
                            </w:r>
                            <w:r w:rsidR="007E038D">
                              <w:t>EEHT Board</w:t>
                            </w:r>
                            <w:r w:rsidR="00F55035">
                              <w:t>:</w:t>
                            </w:r>
                          </w:p>
                          <w:p w14:paraId="267D04CD" w14:textId="77777777" w:rsidR="00A57CB5" w:rsidRPr="00FE2C30" w:rsidRDefault="00A57CB5" w:rsidP="00A57CB5">
                            <w:pPr>
                              <w:pStyle w:val="ListParagraph"/>
                              <w:numPr>
                                <w:ilvl w:val="0"/>
                                <w:numId w:val="7"/>
                              </w:numPr>
                              <w:spacing w:before="120" w:line="259" w:lineRule="auto"/>
                              <w:ind w:left="357" w:hanging="357"/>
                              <w:contextualSpacing w:val="0"/>
                              <w:rPr>
                                <w:rFonts w:cs="Arial"/>
                              </w:rPr>
                            </w:pPr>
                            <w:r w:rsidRPr="00FE2C30">
                              <w:rPr>
                                <w:rFonts w:cs="Arial"/>
                              </w:rPr>
                              <w:t>That the Board agree that the LGA should support the call as raised by Thurrock and the consortium of Essex Councils.</w:t>
                            </w:r>
                          </w:p>
                          <w:p w14:paraId="252DEABD" w14:textId="505C3753" w:rsidR="00A57CB5" w:rsidRDefault="00A57CB5" w:rsidP="00A57CB5">
                            <w:pPr>
                              <w:pStyle w:val="ListParagraph"/>
                              <w:numPr>
                                <w:ilvl w:val="0"/>
                                <w:numId w:val="7"/>
                              </w:numPr>
                              <w:spacing w:before="120" w:line="259" w:lineRule="auto"/>
                              <w:ind w:left="357" w:hanging="357"/>
                              <w:contextualSpacing w:val="0"/>
                              <w:rPr>
                                <w:rFonts w:cs="Arial"/>
                              </w:rPr>
                            </w:pPr>
                            <w:r w:rsidRPr="00FE2C30">
                              <w:rPr>
                                <w:rFonts w:cs="Arial"/>
                              </w:rPr>
                              <w:t>Endorse LGA undertaking further work on this issue.</w:t>
                            </w:r>
                          </w:p>
                          <w:p w14:paraId="7CC35C5E" w14:textId="0D909022" w:rsidR="00A57CB5" w:rsidRPr="00FE2C30" w:rsidRDefault="00A57CB5" w:rsidP="00A57CB5">
                            <w:pPr>
                              <w:pStyle w:val="ListParagraph"/>
                              <w:numPr>
                                <w:ilvl w:val="0"/>
                                <w:numId w:val="7"/>
                              </w:numPr>
                              <w:spacing w:before="120" w:line="259" w:lineRule="auto"/>
                              <w:ind w:left="357" w:hanging="357"/>
                              <w:contextualSpacing w:val="0"/>
                              <w:rPr>
                                <w:rFonts w:cs="Arial"/>
                              </w:rPr>
                            </w:pPr>
                            <w:r>
                              <w:rPr>
                                <w:rFonts w:cs="Arial"/>
                              </w:rPr>
                              <w:t>Note the information on the Bus Recovery Grant</w:t>
                            </w:r>
                          </w:p>
                          <w:p w14:paraId="1273B202" w14:textId="4D3ADE92" w:rsidR="000F69FB" w:rsidRPr="00A627DD" w:rsidRDefault="00344DC6" w:rsidP="00B84F31">
                            <w:pPr>
                              <w:ind w:left="0" w:firstLine="0"/>
                            </w:pPr>
                            <w:sdt>
                              <w:sdtPr>
                                <w:rPr>
                                  <w:rStyle w:val="Style6"/>
                                </w:rPr>
                                <w:alias w:val="Action/s"/>
                                <w:tag w:val="Action/s"/>
                                <w:id w:val="450136090"/>
                                <w:placeholder>
                                  <w:docPart w:val="EE2E760013D04831893CF9C158631FA9"/>
                                </w:placeholder>
                              </w:sdtPr>
                              <w:sdtEndPr>
                                <w:rPr>
                                  <w:rStyle w:val="Style6"/>
                                </w:rPr>
                              </w:sdtEndPr>
                              <w:sdtContent>
                                <w:r w:rsidR="000F69FB" w:rsidRPr="00C803F3">
                                  <w:rPr>
                                    <w:rStyle w:val="Style6"/>
                                  </w:rPr>
                                  <w:t>Action</w:t>
                                </w:r>
                              </w:sdtContent>
                            </w:sdt>
                          </w:p>
                          <w:p w14:paraId="1133E865" w14:textId="294ED893" w:rsidR="000F69FB" w:rsidRDefault="00AA767A">
                            <w:r>
                              <w:t xml:space="preserve">As directed by </w:t>
                            </w:r>
                            <w:r w:rsidR="00964089">
                              <w:t>the</w:t>
                            </w:r>
                            <w:r>
                              <w:t xml:space="preserve"> </w:t>
                            </w:r>
                            <w:r w:rsidR="00964089">
                              <w:t>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CEE879A">
              <v:shapetype id="_x0000_t202" coordsize="21600,21600" o:spt="202" path="m,l,21600r21600,l21600,xe" w14:anchorId="7AD73B40">
                <v:stroke joinstyle="miter"/>
                <v:path gradientshapeok="t" o:connecttype="rect"/>
              </v:shapetype>
              <v:shape id="Text Box 1" style="position:absolute;margin-left:398.05pt;margin-top:17.4pt;width:449.25pt;height:17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">
                <v:textbox>
                  <w:txbxContent>
                    <w:sdt>
                      <w:sdtPr>
                        <w:id w:val="2076621778"/>
                        <w:rPr>
                          <w:rStyle w:val="Style6"/>
                        </w:rPr>
                        <w:alias w:val="Recommendations"/>
                        <w:tag w:val="Recommendations"/>
                        <w:id w:val="-1634171231"/>
                        <w:placeholder>
                          <w:docPart w:val="65796FB50BA8473887FF530AA10A0872"/>
                        </w:placeholder>
                      </w:sdtPr>
                      <w:sdtEndPr>
                        <w:rPr>
                          <w:rStyle w:val="Style6"/>
                        </w:rPr>
                      </w:sdtEndPr>
                      <w:sdtContent>
                        <w:p w:rsidRPr="00A627DD" w:rsidR="000F69FB" w:rsidP="00B84F31" w:rsidRDefault="000F69FB" w14:paraId="08BF9F4B" w14:textId="486B48FD">
                          <w:pPr>
                            <w:ind w:left="0" w:firstLine="0"/>
                          </w:pPr>
                          <w:r w:rsidRPr="00C803F3">
                            <w:rPr>
                              <w:rStyle w:val="Style6"/>
                            </w:rPr>
                            <w:t>Recommendation</w:t>
                          </w:r>
                        </w:p>
                      </w:sdtContent>
                    </w:sdt>
                    <w:p w:rsidR="00F55035" w:rsidP="0040790F" w:rsidRDefault="000D34DB" w14:paraId="58991CE5" w14:textId="77777777">
                      <w:pPr>
                        <w:pStyle w:val="Title3"/>
                        <w:rPr>
                          <w:i/>
                          <w:iCs/>
                        </w:rPr>
                      </w:pPr>
                      <w:r>
                        <w:t xml:space="preserve">That the </w:t>
                      </w:r>
                      <w:r w:rsidR="007E038D">
                        <w:t>EEHT Board</w:t>
                      </w:r>
                      <w:r w:rsidR="00F55035">
                        <w:t>:</w:t>
                      </w:r>
                    </w:p>
                    <w:p w:rsidRPr="00FE2C30" w:rsidR="00A57CB5" w:rsidP="00A57CB5" w:rsidRDefault="00A57CB5" w14:paraId="67E6C5F1" w14:textId="77777777">
                      <w:pPr>
                        <w:pStyle w:val="ListParagraph"/>
                        <w:numPr>
                          <w:ilvl w:val="0"/>
                          <w:numId w:val="7"/>
                        </w:numPr>
                        <w:spacing w:before="120" w:line="259" w:lineRule="auto"/>
                        <w:ind w:left="357" w:hanging="357"/>
                        <w:contextualSpacing w:val="0"/>
                        <w:rPr>
                          <w:rFonts w:cs="Arial"/>
                        </w:rPr>
                      </w:pPr>
                      <w:r w:rsidRPr="00FE2C30">
                        <w:rPr>
                          <w:rFonts w:cs="Arial"/>
                        </w:rPr>
                        <w:t>That the Board agree that the LGA should support the call as raised by Thurrock and the consortium of Essex Councils.</w:t>
                      </w:r>
                    </w:p>
                    <w:p w:rsidR="00A57CB5" w:rsidP="00A57CB5" w:rsidRDefault="00A57CB5" w14:paraId="013BAE83" w14:textId="505C3753">
                      <w:pPr>
                        <w:pStyle w:val="ListParagraph"/>
                        <w:numPr>
                          <w:ilvl w:val="0"/>
                          <w:numId w:val="7"/>
                        </w:numPr>
                        <w:spacing w:before="120" w:line="259" w:lineRule="auto"/>
                        <w:ind w:left="357" w:hanging="357"/>
                        <w:contextualSpacing w:val="0"/>
                        <w:rPr>
                          <w:rFonts w:cs="Arial"/>
                        </w:rPr>
                      </w:pPr>
                      <w:r w:rsidRPr="00FE2C30">
                        <w:rPr>
                          <w:rFonts w:cs="Arial"/>
                        </w:rPr>
                        <w:t>Endorse LGA undertaking further work on this issue.</w:t>
                      </w:r>
                    </w:p>
                    <w:p w:rsidRPr="00FE2C30" w:rsidR="00A57CB5" w:rsidP="00A57CB5" w:rsidRDefault="00A57CB5" w14:paraId="49EBC67C" w14:textId="0D909022">
                      <w:pPr>
                        <w:pStyle w:val="ListParagraph"/>
                        <w:numPr>
                          <w:ilvl w:val="0"/>
                          <w:numId w:val="7"/>
                        </w:numPr>
                        <w:spacing w:before="120" w:line="259" w:lineRule="auto"/>
                        <w:ind w:left="357" w:hanging="357"/>
                        <w:contextualSpacing w:val="0"/>
                        <w:rPr>
                          <w:rFonts w:cs="Arial"/>
                        </w:rPr>
                      </w:pPr>
                      <w:r>
                        <w:rPr>
                          <w:rFonts w:cs="Arial"/>
                        </w:rPr>
                        <w:t>Note the information on the Bus Recovery Grant</w:t>
                      </w:r>
                    </w:p>
                    <w:p w:rsidRPr="00A627DD" w:rsidR="000F69FB" w:rsidP="00B84F31" w:rsidRDefault="000C3123" w14:paraId="5CE446E2" w14:textId="4D3ADE92">
                      <w:pPr>
                        <w:ind w:left="0" w:firstLine="0"/>
                      </w:pPr>
                      <w:sdt>
                        <w:sdtPr>
                          <w:id w:val="352238381"/>
                          <w:rPr>
                            <w:rStyle w:val="Style6"/>
                          </w:rPr>
                          <w:alias w:val="Action/s"/>
                          <w:tag w:val="Action/s"/>
                          <w:id w:val="450136090"/>
                          <w:placeholder>
                            <w:docPart w:val="EE2E760013D04831893CF9C158631FA9"/>
                          </w:placeholder>
                        </w:sdtPr>
                        <w:sdtEndPr>
                          <w:rPr>
                            <w:rStyle w:val="Style6"/>
                          </w:rPr>
                        </w:sdtEndPr>
                        <w:sdtContent>
                          <w:r w:rsidRPr="00C803F3" w:rsidR="000F69FB">
                            <w:rPr>
                              <w:rStyle w:val="Style6"/>
                            </w:rPr>
                            <w:t>Action</w:t>
                          </w:r>
                        </w:sdtContent>
                      </w:sdt>
                    </w:p>
                    <w:p w:rsidR="000F69FB" w:rsidRDefault="00AA767A" w14:paraId="4746A595" w14:textId="294ED893">
                      <w:r>
                        <w:t xml:space="preserve">As directed by </w:t>
                      </w:r>
                      <w:r w:rsidR="00964089">
                        <w:t>the</w:t>
                      </w:r>
                      <w:r>
                        <w:t xml:space="preserve"> </w:t>
                      </w:r>
                      <w:r w:rsidR="00964089">
                        <w:t>Board</w:t>
                      </w:r>
                    </w:p>
                  </w:txbxContent>
                </v:textbox>
                <w10:wrap anchorx="margin"/>
              </v:shape>
            </w:pict>
          </mc:Fallback>
        </mc:AlternateContent>
      </w:r>
    </w:p>
    <w:p w14:paraId="334641DE" w14:textId="77777777" w:rsidR="009B6F95" w:rsidRDefault="009B6F95" w:rsidP="00820591">
      <w:pPr>
        <w:pStyle w:val="Title3"/>
      </w:pPr>
    </w:p>
    <w:p w14:paraId="2959A636" w14:textId="77777777" w:rsidR="009B6F95" w:rsidRDefault="009B6F95" w:rsidP="00820591">
      <w:pPr>
        <w:pStyle w:val="Title3"/>
      </w:pPr>
    </w:p>
    <w:p w14:paraId="6F4A20CF" w14:textId="77777777" w:rsidR="009B6F95" w:rsidRDefault="009B6F95" w:rsidP="00820591">
      <w:pPr>
        <w:pStyle w:val="Title3"/>
      </w:pPr>
    </w:p>
    <w:p w14:paraId="09D99213" w14:textId="77777777" w:rsidR="009B6F95" w:rsidRDefault="009B6F95" w:rsidP="00263100">
      <w:pPr>
        <w:pStyle w:val="Title3"/>
      </w:pPr>
    </w:p>
    <w:p w14:paraId="7AC59387" w14:textId="77777777" w:rsidR="009B6F95" w:rsidRDefault="009B6F95" w:rsidP="007D721B">
      <w:pPr>
        <w:pStyle w:val="Title3"/>
      </w:pPr>
    </w:p>
    <w:p w14:paraId="08B99DD4" w14:textId="77777777" w:rsidR="009B6F95" w:rsidRDefault="009B6F95" w:rsidP="00CF44F3">
      <w:pPr>
        <w:pStyle w:val="Title3"/>
      </w:pPr>
    </w:p>
    <w:p w14:paraId="53E88430" w14:textId="77777777" w:rsidR="009B6F95" w:rsidRDefault="009B6F95" w:rsidP="00CF44F3">
      <w:pPr>
        <w:pStyle w:val="Title3"/>
      </w:pPr>
    </w:p>
    <w:p w14:paraId="38777A5D" w14:textId="77777777" w:rsidR="009B6F95" w:rsidRDefault="009B6F95" w:rsidP="00CF44F3">
      <w:pPr>
        <w:pStyle w:val="Title3"/>
      </w:pPr>
    </w:p>
    <w:p w14:paraId="5A9E01D9" w14:textId="1B8F5A73" w:rsidR="009B6F95" w:rsidRPr="00C803F3" w:rsidRDefault="00344DC6" w:rsidP="000F69FB">
      <w:sdt>
        <w:sdtPr>
          <w:rPr>
            <w:rStyle w:val="Style2"/>
          </w:rPr>
          <w:id w:val="-1751574325"/>
          <w:lock w:val="contentLocked"/>
          <w:placeholder>
            <w:docPart w:val="90880C2430944512B133E5D345B240C2"/>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F20A9DF6951D4850B88D75D15E996792"/>
          </w:placeholder>
          <w:text w:multiLine="1"/>
        </w:sdtPr>
        <w:sdtEndPr/>
        <w:sdtContent>
          <w:r w:rsidR="009345A3">
            <w:t>Kamal Panchal</w:t>
          </w:r>
        </w:sdtContent>
      </w:sdt>
    </w:p>
    <w:p w14:paraId="7AB9C748" w14:textId="69FDD475" w:rsidR="009B6F95" w:rsidRDefault="00344DC6" w:rsidP="000F69FB">
      <w:sdt>
        <w:sdtPr>
          <w:rPr>
            <w:rStyle w:val="Style2"/>
          </w:rPr>
          <w:id w:val="1940027828"/>
          <w:lock w:val="contentLocked"/>
          <w:placeholder>
            <w:docPart w:val="DB991CB2B48047178148CF27AABA2DDA"/>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1E527E5A6334048828BDF6FB9426A48"/>
          </w:placeholder>
          <w:text w:multiLine="1"/>
        </w:sdtPr>
        <w:sdtEndPr/>
        <w:sdtContent>
          <w:r w:rsidR="009345A3">
            <w:t>Senior Adviser</w:t>
          </w:r>
        </w:sdtContent>
      </w:sdt>
    </w:p>
    <w:p w14:paraId="441F131C" w14:textId="7648FE19" w:rsidR="009B6F95" w:rsidRDefault="00344DC6" w:rsidP="000F69FB">
      <w:sdt>
        <w:sdtPr>
          <w:rPr>
            <w:rStyle w:val="Style2"/>
          </w:rPr>
          <w:id w:val="1040625228"/>
          <w:lock w:val="contentLocked"/>
          <w:placeholder>
            <w:docPart w:val="4D0CBAB2767946939C6DFA8C8F2ECC03"/>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65E0FFDBA6143BB970FBAD192A11210"/>
          </w:placeholder>
          <w:text w:multiLine="1"/>
        </w:sdtPr>
        <w:sdtEndPr/>
        <w:sdtContent>
          <w:r w:rsidR="009345A3">
            <w:t>0771 7572640</w:t>
          </w:r>
        </w:sdtContent>
      </w:sdt>
      <w:r w:rsidR="009B6F95" w:rsidRPr="00B5377C">
        <w:t xml:space="preserve"> </w:t>
      </w:r>
    </w:p>
    <w:p w14:paraId="772D000C" w14:textId="54D8D2C8" w:rsidR="009B6F95" w:rsidRDefault="00344DC6" w:rsidP="0040790F">
      <w:pPr>
        <w:pStyle w:val="Title3"/>
      </w:pPr>
      <w:sdt>
        <w:sdtPr>
          <w:rPr>
            <w:rStyle w:val="Style2"/>
          </w:rPr>
          <w:id w:val="614409820"/>
          <w:lock w:val="contentLocked"/>
          <w:placeholder>
            <w:docPart w:val="9F4E5C411E674F85929B575357A769BB"/>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8F7E21B8667D460B93D47EC751FE79E7"/>
          </w:placeholder>
          <w:text w:multiLine="1"/>
        </w:sdtPr>
        <w:sdtEndPr/>
        <w:sdtContent>
          <w:r w:rsidR="009345A3">
            <w:t>kamal.panchal</w:t>
          </w:r>
          <w:r w:rsidR="009B6F95" w:rsidRPr="00C803F3">
            <w:t>@local.gov.uk</w:t>
          </w:r>
        </w:sdtContent>
      </w:sdt>
    </w:p>
    <w:p w14:paraId="1467B543" w14:textId="1D1B366C" w:rsidR="009B6F95" w:rsidRDefault="009B6F95" w:rsidP="00B20424">
      <w:pPr>
        <w:pStyle w:val="Title3"/>
      </w:pPr>
    </w:p>
    <w:p w14:paraId="38039910" w14:textId="7D13CDC1" w:rsidR="009345A3" w:rsidRDefault="009345A3" w:rsidP="00A57CB5">
      <w:pPr>
        <w:pStyle w:val="Title3"/>
      </w:pPr>
    </w:p>
    <w:p w14:paraId="7BC9683C" w14:textId="77777777" w:rsidR="009345A3" w:rsidRPr="00C803F3" w:rsidRDefault="009345A3" w:rsidP="00A57CB5">
      <w:pPr>
        <w:pStyle w:val="Title3"/>
      </w:pPr>
    </w:p>
    <w:p w14:paraId="69A18A34" w14:textId="1C206ACC" w:rsidR="00C803F3" w:rsidRDefault="00B823BD" w:rsidP="000F69FB">
      <w:pPr>
        <w:pStyle w:val="Title1"/>
      </w:pPr>
      <w:r>
        <w:fldChar w:fldCharType="begin"/>
      </w:r>
      <w:r>
        <w:instrText xml:space="preserve"> REF  Title \h  \* MERGEFORMAT </w:instrText>
      </w:r>
      <w:r>
        <w:fldChar w:fldCharType="separate"/>
      </w:r>
      <w:sdt>
        <w:sdtPr>
          <w:rPr>
            <w:rStyle w:val="PlaceholderText"/>
          </w:rPr>
          <w:alias w:val="Title"/>
          <w:tag w:val="Title"/>
          <w:id w:val="-103966385"/>
          <w:placeholder>
            <w:docPart w:val="38454E673E4A4E94A1DC053DCDDC1AC8"/>
          </w:placeholder>
          <w:text w:multiLine="1"/>
        </w:sdtPr>
        <w:sdtEndPr>
          <w:rPr>
            <w:rStyle w:val="PlaceholderText"/>
          </w:rPr>
        </w:sdtEndPr>
        <w:sdtContent>
          <w:r w:rsidR="00E2664B">
            <w:rPr>
              <w:rStyle w:val="PlaceholderText"/>
            </w:rPr>
            <w:t>Transport - Fixed Penalty Notices and Buses funding</w:t>
          </w:r>
          <w:r w:rsidR="00CE204B">
            <w:rPr>
              <w:rStyle w:val="PlaceholderText"/>
            </w:rPr>
            <w:t xml:space="preserve"> update</w:t>
          </w:r>
          <w:r w:rsidR="009345A3">
            <w:rPr>
              <w:rStyle w:val="PlaceholderText"/>
            </w:rPr>
            <w:t xml:space="preserve"> </w:t>
          </w:r>
        </w:sdtContent>
      </w:sdt>
      <w:r>
        <w:fldChar w:fldCharType="end"/>
      </w:r>
    </w:p>
    <w:p w14:paraId="753FD5F0" w14:textId="77777777" w:rsidR="007440D2" w:rsidRDefault="007440D2" w:rsidP="000F69FB">
      <w:pPr>
        <w:pStyle w:val="Title1"/>
      </w:pPr>
    </w:p>
    <w:p w14:paraId="2CFF4B5B" w14:textId="77777777" w:rsidR="009B6F95" w:rsidRPr="00C803F3" w:rsidRDefault="00344DC6" w:rsidP="000F69FB">
      <w:pPr>
        <w:rPr>
          <w:rStyle w:val="ReportTemplate"/>
        </w:rPr>
      </w:pPr>
      <w:sdt>
        <w:sdtPr>
          <w:rPr>
            <w:rStyle w:val="Style6"/>
          </w:rPr>
          <w:alias w:val="Background"/>
          <w:tag w:val="Background"/>
          <w:id w:val="-1335600510"/>
          <w:placeholder>
            <w:docPart w:val="7B7FC8B3AE094E329F39F6631E3B77F5"/>
          </w:placeholder>
        </w:sdtPr>
        <w:sdtEndPr>
          <w:rPr>
            <w:rStyle w:val="Style6"/>
          </w:rPr>
        </w:sdtEndPr>
        <w:sdtContent>
          <w:r w:rsidR="009B6F95" w:rsidRPr="00301A51">
            <w:rPr>
              <w:rStyle w:val="Style6"/>
            </w:rPr>
            <w:t>Background</w:t>
          </w:r>
        </w:sdtContent>
      </w:sdt>
    </w:p>
    <w:p w14:paraId="6504DA37" w14:textId="77777777" w:rsidR="00E06044" w:rsidRPr="00CA093F" w:rsidRDefault="00E06044" w:rsidP="00E06044">
      <w:pPr>
        <w:spacing w:before="120"/>
        <w:rPr>
          <w:rFonts w:cs="Arial"/>
          <w:b/>
          <w:bCs/>
        </w:rPr>
      </w:pPr>
      <w:r w:rsidRPr="00CA093F">
        <w:rPr>
          <w:rFonts w:cs="Arial"/>
          <w:b/>
          <w:bCs/>
        </w:rPr>
        <w:t>Fixed Penalty Notices for Highways offences</w:t>
      </w:r>
    </w:p>
    <w:p w14:paraId="06345F07" w14:textId="09A61286" w:rsidR="00E06044" w:rsidRPr="00FE2C30" w:rsidRDefault="00E06044" w:rsidP="00E06044">
      <w:pPr>
        <w:pStyle w:val="ListParagraph"/>
        <w:numPr>
          <w:ilvl w:val="0"/>
          <w:numId w:val="7"/>
        </w:numPr>
        <w:spacing w:before="120" w:line="259" w:lineRule="auto"/>
        <w:ind w:left="357" w:hanging="357"/>
        <w:contextualSpacing w:val="0"/>
        <w:rPr>
          <w:rFonts w:cs="Arial"/>
        </w:rPr>
      </w:pPr>
      <w:r w:rsidRPr="00FE2C30">
        <w:rPr>
          <w:rFonts w:cs="Arial"/>
        </w:rPr>
        <w:t>The LGA received a letter from Thurrock Council (see appendix</w:t>
      </w:r>
      <w:r w:rsidR="000258F3">
        <w:rPr>
          <w:rFonts w:cs="Arial"/>
        </w:rPr>
        <w:t xml:space="preserve"> A</w:t>
      </w:r>
      <w:r w:rsidRPr="00FE2C30">
        <w:rPr>
          <w:rFonts w:cs="Arial"/>
        </w:rPr>
        <w:t xml:space="preserve">) on behalf of 12 Essex Councils calling for authorities outside London to be given the same powers as London Boroughs to deal with certain offences as set out in the Highways Act 1980. LGA officers have met with Thurrock officers, who are looking for LGA support in the call for more powers. The letter sets out in further detail the powers that are sought. </w:t>
      </w:r>
    </w:p>
    <w:p w14:paraId="222E4A5D" w14:textId="2C743CAB" w:rsidR="00E06044" w:rsidRPr="00FE2C30" w:rsidRDefault="00E06044" w:rsidP="00E06044">
      <w:pPr>
        <w:pStyle w:val="ListParagraph"/>
        <w:numPr>
          <w:ilvl w:val="0"/>
          <w:numId w:val="7"/>
        </w:numPr>
        <w:spacing w:before="120" w:line="259" w:lineRule="auto"/>
        <w:ind w:left="357" w:hanging="357"/>
        <w:contextualSpacing w:val="0"/>
        <w:rPr>
          <w:rFonts w:cs="Arial"/>
        </w:rPr>
      </w:pPr>
      <w:r w:rsidRPr="00FE2C30">
        <w:rPr>
          <w:rFonts w:cs="Arial"/>
        </w:rPr>
        <w:t>In summary, the councils are looking for the ability to issue Fixed Penalty Notices</w:t>
      </w:r>
      <w:r w:rsidR="00E2664B">
        <w:rPr>
          <w:rFonts w:cs="Arial"/>
        </w:rPr>
        <w:t xml:space="preserve"> (FPNs)</w:t>
      </w:r>
      <w:r w:rsidRPr="00FE2C30">
        <w:rPr>
          <w:rFonts w:cs="Arial"/>
        </w:rPr>
        <w:t xml:space="preserve"> for such offences as unlicensed skips and wilful obstruction of the highways amongst a list of 21. </w:t>
      </w:r>
    </w:p>
    <w:p w14:paraId="64E79BD0" w14:textId="77777777" w:rsidR="00E06044" w:rsidRPr="00FE2C30" w:rsidRDefault="00E06044" w:rsidP="00E06044">
      <w:pPr>
        <w:pStyle w:val="ListParagraph"/>
        <w:numPr>
          <w:ilvl w:val="0"/>
          <w:numId w:val="7"/>
        </w:numPr>
        <w:spacing w:before="120" w:line="259" w:lineRule="auto"/>
        <w:ind w:left="357" w:hanging="357"/>
        <w:contextualSpacing w:val="0"/>
        <w:rPr>
          <w:rFonts w:cs="Arial"/>
        </w:rPr>
      </w:pPr>
      <w:r w:rsidRPr="00FE2C30">
        <w:rPr>
          <w:rFonts w:cs="Arial"/>
        </w:rPr>
        <w:t>At present, the only route for councils outside of London to deal with such offences is through issuing warnings, and then prosecution. This is considered to be an unfair and inconsistent approach for non-London authorities and can be very time consuming and costly. The power to issue fixed penalties notices immediately/on the spot, when an enforcement officer witnesses a Highways Act offence, would accelerate enforcement action and deter future criminal behaviour. This frees up EO time to deal with other priority issues, such as fly-tipping.</w:t>
      </w:r>
    </w:p>
    <w:p w14:paraId="24516616" w14:textId="77777777" w:rsidR="00E06044" w:rsidRPr="00FE2C30" w:rsidRDefault="00E06044" w:rsidP="00E06044">
      <w:pPr>
        <w:pStyle w:val="ListParagraph"/>
        <w:numPr>
          <w:ilvl w:val="0"/>
          <w:numId w:val="7"/>
        </w:numPr>
        <w:spacing w:before="120" w:line="259" w:lineRule="auto"/>
        <w:ind w:left="357" w:hanging="357"/>
        <w:contextualSpacing w:val="0"/>
        <w:rPr>
          <w:rFonts w:cs="Arial"/>
        </w:rPr>
      </w:pPr>
      <w:r w:rsidRPr="00FE2C30">
        <w:rPr>
          <w:rFonts w:cs="Arial"/>
        </w:rPr>
        <w:t xml:space="preserve">It is proposed that the LGA support this call to align powers to London and work with councils and the </w:t>
      </w:r>
      <w:proofErr w:type="spellStart"/>
      <w:r w:rsidRPr="00FE2C30">
        <w:rPr>
          <w:rFonts w:cs="Arial"/>
        </w:rPr>
        <w:t>DfT</w:t>
      </w:r>
      <w:proofErr w:type="spellEnd"/>
      <w:r w:rsidRPr="00FE2C30">
        <w:rPr>
          <w:rFonts w:cs="Arial"/>
        </w:rPr>
        <w:t xml:space="preserve"> to bring about this change. It is likely that primary legislation will be needed and to help make the case further work will be needed, such as providing a firmer evidence base. </w:t>
      </w:r>
    </w:p>
    <w:p w14:paraId="61C62691" w14:textId="00928278" w:rsidR="00E06044" w:rsidRDefault="00E06044" w:rsidP="00820591">
      <w:pPr>
        <w:pStyle w:val="ListParagraph"/>
        <w:numPr>
          <w:ilvl w:val="0"/>
          <w:numId w:val="7"/>
        </w:numPr>
        <w:spacing w:before="120" w:line="259" w:lineRule="auto"/>
        <w:ind w:left="357" w:hanging="357"/>
        <w:contextualSpacing w:val="0"/>
        <w:rPr>
          <w:rFonts w:cs="Arial"/>
        </w:rPr>
      </w:pPr>
      <w:r w:rsidRPr="00FE2C30">
        <w:rPr>
          <w:rFonts w:cs="Arial"/>
        </w:rPr>
        <w:t>From the Government</w:t>
      </w:r>
      <w:r w:rsidR="001357AA">
        <w:rPr>
          <w:rFonts w:cs="Arial"/>
        </w:rPr>
        <w:t>’</w:t>
      </w:r>
      <w:r w:rsidRPr="00FE2C30">
        <w:rPr>
          <w:rFonts w:cs="Arial"/>
        </w:rPr>
        <w:t>s perspective this would be a zero or negative cost intervention if it eases pressure on the courts. It also aligns with the Government’s Levelling Up ambition and helps improve the quality of life for residents, improving safety on local highways outside of London.</w:t>
      </w:r>
      <w:r w:rsidRPr="00CF44F3">
        <w:rPr>
          <w:rFonts w:cs="Arial"/>
        </w:rPr>
        <w:t xml:space="preserve"> </w:t>
      </w:r>
    </w:p>
    <w:p w14:paraId="00BEC145" w14:textId="10E2FD16" w:rsidR="00322134" w:rsidRDefault="00322134" w:rsidP="00322134">
      <w:pPr>
        <w:spacing w:before="120" w:line="259" w:lineRule="auto"/>
        <w:rPr>
          <w:rFonts w:cs="Arial"/>
        </w:rPr>
      </w:pPr>
    </w:p>
    <w:p w14:paraId="71E909CC" w14:textId="77777777" w:rsidR="00263100" w:rsidRPr="00FF4D81" w:rsidRDefault="00263100" w:rsidP="00263100">
      <w:pPr>
        <w:rPr>
          <w:rFonts w:cs="Arial"/>
          <w:b/>
          <w:bCs/>
        </w:rPr>
      </w:pPr>
      <w:r w:rsidRPr="00FF4D81">
        <w:rPr>
          <w:rFonts w:cs="Arial"/>
          <w:b/>
          <w:bCs/>
        </w:rPr>
        <w:t>Bus funding</w:t>
      </w:r>
    </w:p>
    <w:p w14:paraId="1429BC91" w14:textId="43F67BF2" w:rsidR="00263100" w:rsidRPr="006F318B" w:rsidRDefault="00263100" w:rsidP="00263100">
      <w:pPr>
        <w:pStyle w:val="NormalWeb"/>
        <w:numPr>
          <w:ilvl w:val="0"/>
          <w:numId w:val="7"/>
        </w:numPr>
        <w:spacing w:before="150" w:beforeAutospacing="0" w:after="300" w:afterAutospacing="0"/>
        <w:rPr>
          <w:rFonts w:ascii="Arial" w:hAnsi="Arial" w:cs="Arial"/>
          <w:color w:val="2D2D2D"/>
        </w:rPr>
      </w:pPr>
      <w:r w:rsidRPr="006F318B">
        <w:rPr>
          <w:rFonts w:ascii="Arial" w:hAnsi="Arial" w:cs="Arial"/>
          <w:color w:val="2D2D2D"/>
        </w:rPr>
        <w:t>Following extensive pressure from the LGA, councils and operators</w:t>
      </w:r>
      <w:r>
        <w:rPr>
          <w:rFonts w:ascii="Arial" w:hAnsi="Arial" w:cs="Arial"/>
          <w:color w:val="2D2D2D"/>
        </w:rPr>
        <w:t>,</w:t>
      </w:r>
      <w:r w:rsidRPr="006F318B">
        <w:rPr>
          <w:rFonts w:ascii="Arial" w:hAnsi="Arial" w:cs="Arial"/>
          <w:color w:val="2D2D2D"/>
        </w:rPr>
        <w:t xml:space="preserve"> the Government </w:t>
      </w:r>
      <w:hyperlink r:id="rId11">
        <w:r w:rsidRPr="006F318B">
          <w:rPr>
            <w:rStyle w:val="Hyperlink"/>
            <w:rFonts w:ascii="Arial" w:hAnsi="Arial" w:cs="Arial"/>
            <w:color w:val="941C80"/>
          </w:rPr>
          <w:t>announced an additional £150 million funding for bus and light rail operators until October 2022 t</w:t>
        </w:r>
      </w:hyperlink>
      <w:r w:rsidRPr="006F318B">
        <w:rPr>
          <w:rFonts w:ascii="Arial" w:hAnsi="Arial" w:cs="Arial"/>
          <w:color w:val="2D2D2D"/>
        </w:rPr>
        <w:t xml:space="preserve">o ensure services can continue to run. The Bus Recovery Grant was due to finish at the end of March 2022, but as passenger numbers have not yet recovered to original forecasts because of the Omicron variant and Plan B measures, there was a serious risk that substantial services and routes would be lost without further support. This campaign follows a letter from the Chairman of the EEHT Board to the Transport </w:t>
      </w:r>
      <w:proofErr w:type="spellStart"/>
      <w:r w:rsidRPr="006F318B">
        <w:rPr>
          <w:rFonts w:ascii="Arial" w:hAnsi="Arial" w:cs="Arial"/>
          <w:color w:val="2D2D2D"/>
        </w:rPr>
        <w:t>SoS</w:t>
      </w:r>
      <w:proofErr w:type="spellEnd"/>
      <w:r w:rsidRPr="006F318B">
        <w:rPr>
          <w:rFonts w:ascii="Arial" w:hAnsi="Arial" w:cs="Arial"/>
          <w:color w:val="2D2D2D"/>
        </w:rPr>
        <w:t xml:space="preserve"> and the Chancellor, to which Baroness Vere replied</w:t>
      </w:r>
      <w:r w:rsidR="000258F3">
        <w:rPr>
          <w:rFonts w:ascii="Arial" w:hAnsi="Arial" w:cs="Arial"/>
          <w:color w:val="2D2D2D"/>
        </w:rPr>
        <w:t xml:space="preserve"> (Appendix B)</w:t>
      </w:r>
      <w:r w:rsidRPr="006F318B">
        <w:rPr>
          <w:rFonts w:ascii="Arial" w:hAnsi="Arial" w:cs="Arial"/>
          <w:color w:val="2D2D2D"/>
        </w:rPr>
        <w:t xml:space="preserve"> on 21</w:t>
      </w:r>
      <w:r w:rsidRPr="006F318B">
        <w:rPr>
          <w:rFonts w:ascii="Arial" w:hAnsi="Arial" w:cs="Arial"/>
          <w:color w:val="2D2D2D"/>
          <w:vertAlign w:val="superscript"/>
        </w:rPr>
        <w:t>st</w:t>
      </w:r>
      <w:r w:rsidRPr="006F318B">
        <w:rPr>
          <w:rFonts w:ascii="Arial" w:hAnsi="Arial" w:cs="Arial"/>
          <w:color w:val="2D2D2D"/>
        </w:rPr>
        <w:t xml:space="preserve"> February to indicate that the Government was listening and considering options.  </w:t>
      </w:r>
    </w:p>
    <w:p w14:paraId="2033B80E" w14:textId="77777777" w:rsidR="00263100" w:rsidRPr="006F318B" w:rsidRDefault="00263100" w:rsidP="00263100">
      <w:pPr>
        <w:pStyle w:val="NormalWeb"/>
        <w:numPr>
          <w:ilvl w:val="0"/>
          <w:numId w:val="7"/>
        </w:numPr>
        <w:spacing w:before="150" w:beforeAutospacing="0" w:after="300" w:afterAutospacing="0"/>
        <w:rPr>
          <w:rFonts w:ascii="Arial" w:hAnsi="Arial" w:cs="Arial"/>
          <w:color w:val="2D2D2D"/>
        </w:rPr>
      </w:pPr>
      <w:r w:rsidRPr="006F318B">
        <w:rPr>
          <w:rFonts w:ascii="Arial" w:hAnsi="Arial" w:cs="Arial"/>
          <w:color w:val="2D2D2D"/>
        </w:rPr>
        <w:lastRenderedPageBreak/>
        <w:t xml:space="preserve">The attached letter from Baroness Vere confirms the extension as well as stating that further information will be provided, including on conditions of the funding. </w:t>
      </w:r>
    </w:p>
    <w:p w14:paraId="7B28BF75" w14:textId="77777777" w:rsidR="00263100" w:rsidRPr="006F318B" w:rsidRDefault="00263100" w:rsidP="00263100">
      <w:pPr>
        <w:pStyle w:val="NormalWeb"/>
        <w:numPr>
          <w:ilvl w:val="0"/>
          <w:numId w:val="7"/>
        </w:numPr>
        <w:spacing w:before="150" w:beforeAutospacing="0" w:after="300" w:afterAutospacing="0"/>
        <w:rPr>
          <w:rFonts w:ascii="Arial" w:hAnsi="Arial" w:cs="Arial"/>
          <w:color w:val="2D2D2D"/>
        </w:rPr>
      </w:pPr>
      <w:r w:rsidRPr="006F318B">
        <w:rPr>
          <w:rFonts w:ascii="Arial" w:hAnsi="Arial" w:cs="Arial"/>
          <w:color w:val="2D2D2D"/>
        </w:rPr>
        <w:t xml:space="preserve">The LGA will continue to call on the Government to continue to show strong commitment to the National Bus Strategy, including providing an ambitious long-term funding settlement for local buses and Bus Service Improvement Plans in all areas. </w:t>
      </w:r>
    </w:p>
    <w:sdt>
      <w:sdtPr>
        <w:rPr>
          <w:rStyle w:val="Style6"/>
        </w:rPr>
        <w:alias w:val="Wales"/>
        <w:tag w:val="Wales"/>
        <w:id w:val="77032369"/>
        <w:placeholder>
          <w:docPart w:val="64F29E683A424D7A9FF347AE9DBAF839"/>
        </w:placeholder>
      </w:sdtPr>
      <w:sdtEndPr>
        <w:rPr>
          <w:rStyle w:val="Style6"/>
        </w:rPr>
      </w:sdtEndPr>
      <w:sdtContent>
        <w:p w14:paraId="64CD7751" w14:textId="77777777" w:rsidR="009B6F95" w:rsidRPr="00C803F3" w:rsidRDefault="009B6F95" w:rsidP="000F69FB">
          <w:r w:rsidRPr="00C803F3">
            <w:rPr>
              <w:rStyle w:val="Style6"/>
            </w:rPr>
            <w:t>Implications for Wales</w:t>
          </w:r>
        </w:p>
      </w:sdtContent>
    </w:sdt>
    <w:p w14:paraId="4DB89579" w14:textId="3D7213AE" w:rsidR="002539E9" w:rsidRPr="00CF44F3" w:rsidRDefault="00DD71B9" w:rsidP="00CF44F3">
      <w:pPr>
        <w:pStyle w:val="ListParagraph"/>
        <w:numPr>
          <w:ilvl w:val="0"/>
          <w:numId w:val="7"/>
        </w:numPr>
        <w:spacing w:before="120" w:line="259" w:lineRule="auto"/>
        <w:ind w:left="357" w:hanging="357"/>
        <w:contextualSpacing w:val="0"/>
        <w:rPr>
          <w:rFonts w:cs="Arial"/>
        </w:rPr>
      </w:pPr>
      <w:r>
        <w:rPr>
          <w:rFonts w:cs="Arial"/>
        </w:rPr>
        <w:t xml:space="preserve">The highways act offences </w:t>
      </w:r>
      <w:r w:rsidR="00820591" w:rsidRPr="00CF44F3">
        <w:rPr>
          <w:rFonts w:cs="Arial"/>
        </w:rPr>
        <w:t>would be a devolved matter for the Welsh Assembly</w:t>
      </w:r>
    </w:p>
    <w:p w14:paraId="082352B0" w14:textId="77777777" w:rsidR="009B6F95" w:rsidRPr="009B1AA8" w:rsidRDefault="00344DC6" w:rsidP="000F69FB">
      <w:pPr>
        <w:rPr>
          <w:rStyle w:val="ReportTemplate"/>
        </w:rPr>
      </w:pPr>
      <w:sdt>
        <w:sdtPr>
          <w:rPr>
            <w:rStyle w:val="Style6"/>
          </w:rPr>
          <w:alias w:val="Financial Implications"/>
          <w:tag w:val="Financial Implications"/>
          <w:id w:val="-564251015"/>
          <w:placeholder>
            <w:docPart w:val="4A91A75EC00A477AA476036EE389A7C2"/>
          </w:placeholder>
        </w:sdtPr>
        <w:sdtEndPr>
          <w:rPr>
            <w:rStyle w:val="Style6"/>
          </w:rPr>
        </w:sdtEndPr>
        <w:sdtContent>
          <w:r w:rsidR="009B6F95" w:rsidRPr="009B1AA8">
            <w:rPr>
              <w:rStyle w:val="Style6"/>
            </w:rPr>
            <w:t>Financial Implications</w:t>
          </w:r>
        </w:sdtContent>
      </w:sdt>
    </w:p>
    <w:p w14:paraId="4E27D672" w14:textId="2E8467CF" w:rsidR="009B6F95" w:rsidRPr="00CF44F3" w:rsidRDefault="00DD71B9" w:rsidP="00CF44F3">
      <w:pPr>
        <w:pStyle w:val="ListParagraph"/>
        <w:numPr>
          <w:ilvl w:val="0"/>
          <w:numId w:val="7"/>
        </w:numPr>
        <w:spacing w:before="120" w:line="259" w:lineRule="auto"/>
        <w:ind w:left="357" w:hanging="357"/>
        <w:contextualSpacing w:val="0"/>
        <w:rPr>
          <w:rFonts w:cs="Arial"/>
        </w:rPr>
      </w:pPr>
      <w:r>
        <w:rPr>
          <w:rFonts w:cs="Arial"/>
        </w:rPr>
        <w:t>On FPN powers</w:t>
      </w:r>
      <w:r w:rsidR="00DE2B30">
        <w:rPr>
          <w:rFonts w:cs="Arial"/>
        </w:rPr>
        <w:t xml:space="preserve">, no financial implications are expected </w:t>
      </w:r>
      <w:r w:rsidR="00957E7C" w:rsidRPr="00CF44F3">
        <w:rPr>
          <w:rFonts w:cs="Arial"/>
        </w:rPr>
        <w:t xml:space="preserve">immediately for this work, </w:t>
      </w:r>
      <w:r w:rsidR="00820591" w:rsidRPr="00CF44F3">
        <w:rPr>
          <w:rFonts w:cs="Arial"/>
        </w:rPr>
        <w:t>and it is anticipated this would be self-financing if councils were to be given this power.</w:t>
      </w:r>
    </w:p>
    <w:p w14:paraId="45943BD0" w14:textId="77777777" w:rsidR="009B6F95" w:rsidRPr="009B1AA8" w:rsidRDefault="00344DC6" w:rsidP="000F69FB">
      <w:pPr>
        <w:rPr>
          <w:rStyle w:val="ReportTemplate"/>
        </w:rPr>
      </w:pPr>
      <w:sdt>
        <w:sdtPr>
          <w:rPr>
            <w:rStyle w:val="Style6"/>
          </w:rPr>
          <w:alias w:val="Next steps"/>
          <w:tag w:val="Next steps"/>
          <w:id w:val="538939935"/>
          <w:placeholder>
            <w:docPart w:val="83936C94C2284ADBB880917EB565658E"/>
          </w:placeholder>
        </w:sdtPr>
        <w:sdtEndPr>
          <w:rPr>
            <w:rStyle w:val="Style6"/>
          </w:rPr>
        </w:sdtEndPr>
        <w:sdtContent>
          <w:r w:rsidR="009B6F95" w:rsidRPr="009B1AA8">
            <w:rPr>
              <w:rStyle w:val="Style6"/>
            </w:rPr>
            <w:t>Next steps</w:t>
          </w:r>
        </w:sdtContent>
      </w:sdt>
    </w:p>
    <w:p w14:paraId="284B0933" w14:textId="77777777" w:rsidR="007D721B" w:rsidRPr="00FE2C30" w:rsidRDefault="007D721B" w:rsidP="007D721B">
      <w:pPr>
        <w:pStyle w:val="ListParagraph"/>
        <w:numPr>
          <w:ilvl w:val="0"/>
          <w:numId w:val="7"/>
        </w:numPr>
        <w:spacing w:before="120" w:line="259" w:lineRule="auto"/>
        <w:ind w:left="357" w:hanging="357"/>
        <w:contextualSpacing w:val="0"/>
        <w:rPr>
          <w:rFonts w:cs="Arial"/>
        </w:rPr>
      </w:pPr>
      <w:r w:rsidRPr="00FE2C30">
        <w:rPr>
          <w:rFonts w:cs="Arial"/>
        </w:rPr>
        <w:t>That the Board agree that the LGA should support the call as raised by Thurrock and the consortium of Essex Councils.</w:t>
      </w:r>
    </w:p>
    <w:p w14:paraId="61ACBD4C" w14:textId="0E670D08" w:rsidR="007D721B" w:rsidRDefault="007D721B" w:rsidP="007D721B">
      <w:pPr>
        <w:pStyle w:val="ListParagraph"/>
        <w:numPr>
          <w:ilvl w:val="0"/>
          <w:numId w:val="7"/>
        </w:numPr>
        <w:spacing w:before="120" w:line="259" w:lineRule="auto"/>
        <w:ind w:left="357" w:hanging="357"/>
        <w:contextualSpacing w:val="0"/>
        <w:rPr>
          <w:rFonts w:cs="Arial"/>
        </w:rPr>
      </w:pPr>
      <w:r w:rsidRPr="00FE2C30">
        <w:rPr>
          <w:rFonts w:cs="Arial"/>
        </w:rPr>
        <w:t>Endorse LGA undertaking further work on this issue.</w:t>
      </w:r>
    </w:p>
    <w:p w14:paraId="226BA587" w14:textId="5ADF05D0" w:rsidR="007D721B" w:rsidRPr="007D721B" w:rsidRDefault="007D721B" w:rsidP="007D721B">
      <w:pPr>
        <w:pStyle w:val="ListParagraph"/>
        <w:numPr>
          <w:ilvl w:val="0"/>
          <w:numId w:val="7"/>
        </w:numPr>
        <w:spacing w:before="120" w:line="259" w:lineRule="auto"/>
        <w:ind w:left="357" w:hanging="357"/>
        <w:contextualSpacing w:val="0"/>
        <w:rPr>
          <w:rFonts w:cs="Arial"/>
        </w:rPr>
      </w:pPr>
      <w:r>
        <w:rPr>
          <w:rFonts w:cs="Arial"/>
        </w:rPr>
        <w:t>Note the information on the Bus Recovery Grant</w:t>
      </w:r>
    </w:p>
    <w:p w14:paraId="549E91BB" w14:textId="705B2DCB" w:rsidR="00052428" w:rsidRPr="006E25EE" w:rsidRDefault="00052428" w:rsidP="00CF44F3">
      <w:pPr>
        <w:ind w:left="0" w:firstLine="0"/>
        <w:rPr>
          <w:rStyle w:val="ReportTemplate"/>
        </w:rPr>
      </w:pPr>
    </w:p>
    <w:sectPr w:rsidR="00052428" w:rsidRPr="006E25EE" w:rsidSect="009345A3">
      <w:headerReference w:type="default" r:id="rId12"/>
      <w:footerReference w:type="default" r:id="rId13"/>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1AB1" w14:textId="77777777" w:rsidR="00344DC6" w:rsidRPr="00C803F3" w:rsidRDefault="00344DC6" w:rsidP="00C803F3">
      <w:r>
        <w:separator/>
      </w:r>
    </w:p>
  </w:endnote>
  <w:endnote w:type="continuationSeparator" w:id="0">
    <w:p w14:paraId="6C73A733" w14:textId="77777777" w:rsidR="00344DC6" w:rsidRPr="00C803F3" w:rsidRDefault="00344DC6" w:rsidP="00C803F3">
      <w:r>
        <w:continuationSeparator/>
      </w:r>
    </w:p>
  </w:endnote>
  <w:endnote w:type="continuationNotice" w:id="1">
    <w:p w14:paraId="1F6DC07B" w14:textId="77777777" w:rsidR="00344DC6" w:rsidRDefault="00344D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D8B8"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B093" w14:textId="77777777" w:rsidR="00344DC6" w:rsidRPr="00C803F3" w:rsidRDefault="00344DC6" w:rsidP="00C803F3">
      <w:r>
        <w:separator/>
      </w:r>
    </w:p>
  </w:footnote>
  <w:footnote w:type="continuationSeparator" w:id="0">
    <w:p w14:paraId="75647E84" w14:textId="77777777" w:rsidR="00344DC6" w:rsidRPr="00C803F3" w:rsidRDefault="00344DC6" w:rsidP="00C803F3">
      <w:r>
        <w:continuationSeparator/>
      </w:r>
    </w:p>
  </w:footnote>
  <w:footnote w:type="continuationNotice" w:id="1">
    <w:p w14:paraId="330E40E7" w14:textId="77777777" w:rsidR="00344DC6" w:rsidRDefault="00344D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7B8A"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0583B093" w14:textId="77777777" w:rsidTr="000F69FB">
      <w:trPr>
        <w:trHeight w:val="416"/>
      </w:trPr>
      <w:tc>
        <w:tcPr>
          <w:tcW w:w="5812" w:type="dxa"/>
          <w:vMerge w:val="restart"/>
        </w:tcPr>
        <w:p w14:paraId="241843DD" w14:textId="77777777" w:rsidR="000F69FB" w:rsidRPr="00C803F3" w:rsidRDefault="000F69FB" w:rsidP="00C803F3">
          <w:r w:rsidRPr="00C803F3">
            <w:rPr>
              <w:noProof/>
              <w:lang w:val="en-US"/>
            </w:rPr>
            <w:drawing>
              <wp:inline distT="0" distB="0" distL="0" distR="0" wp14:anchorId="426782B3" wp14:editId="180DE16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843745C56B6A439694D3B3E63E3C7E14"/>
          </w:placeholder>
        </w:sdtPr>
        <w:sdtEndPr/>
        <w:sdtContent>
          <w:tc>
            <w:tcPr>
              <w:tcW w:w="4106" w:type="dxa"/>
            </w:tcPr>
            <w:p w14:paraId="51F029E2" w14:textId="0AED3CA6" w:rsidR="000F69FB" w:rsidRPr="00C803F3" w:rsidRDefault="009345A3" w:rsidP="00C803F3">
              <w:r w:rsidRPr="009345A3">
                <w:rPr>
                  <w:b/>
                  <w:bCs/>
                </w:rPr>
                <w:t xml:space="preserve">Environment, Economy, Housing &amp; Transport </w:t>
              </w:r>
              <w:r w:rsidR="0007136A">
                <w:rPr>
                  <w:b/>
                  <w:bCs/>
                </w:rPr>
                <w:t>Board</w:t>
              </w:r>
            </w:p>
          </w:tc>
        </w:sdtContent>
      </w:sdt>
    </w:tr>
    <w:tr w:rsidR="000F69FB" w14:paraId="4B18A96E" w14:textId="77777777" w:rsidTr="000F69FB">
      <w:trPr>
        <w:trHeight w:val="406"/>
      </w:trPr>
      <w:tc>
        <w:tcPr>
          <w:tcW w:w="5812" w:type="dxa"/>
          <w:vMerge/>
        </w:tcPr>
        <w:p w14:paraId="2819B957" w14:textId="77777777" w:rsidR="000F69FB" w:rsidRPr="00A627DD" w:rsidRDefault="000F69FB" w:rsidP="00C803F3"/>
      </w:tc>
      <w:tc>
        <w:tcPr>
          <w:tcW w:w="4106" w:type="dxa"/>
        </w:tcPr>
        <w:sdt>
          <w:sdtPr>
            <w:alias w:val="Date"/>
            <w:tag w:val="Date"/>
            <w:id w:val="-488943452"/>
            <w:placeholder>
              <w:docPart w:val="517A8CA781EB4FA2833BF36E3A917F54"/>
            </w:placeholder>
            <w:date w:fullDate="2022-03-22T00:00:00Z">
              <w:dateFormat w:val="d MMMM yyyy"/>
              <w:lid w:val="en-GB"/>
              <w:storeMappedDataAs w:val="text"/>
              <w:calendar w:val="gregorian"/>
            </w:date>
          </w:sdtPr>
          <w:sdtEndPr/>
          <w:sdtContent>
            <w:p w14:paraId="7DE81272" w14:textId="6E7F03A4" w:rsidR="000F69FB" w:rsidRPr="00C803F3" w:rsidRDefault="0007136A" w:rsidP="00C803F3">
              <w:r>
                <w:t>22</w:t>
              </w:r>
              <w:r w:rsidR="009345A3">
                <w:t xml:space="preserve"> March 2022</w:t>
              </w:r>
            </w:p>
          </w:sdtContent>
        </w:sdt>
      </w:tc>
    </w:tr>
    <w:tr w:rsidR="000F69FB" w:rsidRPr="00C25CA7" w14:paraId="0E2FA808" w14:textId="77777777" w:rsidTr="000F69FB">
      <w:trPr>
        <w:trHeight w:val="89"/>
      </w:trPr>
      <w:tc>
        <w:tcPr>
          <w:tcW w:w="5812" w:type="dxa"/>
          <w:vMerge/>
        </w:tcPr>
        <w:p w14:paraId="0C28D148" w14:textId="77777777" w:rsidR="000F69FB" w:rsidRPr="00A627DD" w:rsidRDefault="000F69FB" w:rsidP="00C803F3"/>
      </w:tc>
      <w:tc>
        <w:tcPr>
          <w:tcW w:w="4106" w:type="dxa"/>
        </w:tcPr>
        <w:p w14:paraId="14F1755A" w14:textId="77777777" w:rsidR="000F69FB" w:rsidRPr="00C803F3" w:rsidRDefault="000F69FB" w:rsidP="00C803F3"/>
      </w:tc>
    </w:tr>
  </w:tbl>
  <w:p w14:paraId="554E066F"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852"/>
    <w:multiLevelType w:val="hybridMultilevel"/>
    <w:tmpl w:val="D258F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B231D70"/>
    <w:multiLevelType w:val="hybridMultilevel"/>
    <w:tmpl w:val="28385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034FFA"/>
    <w:multiLevelType w:val="hybridMultilevel"/>
    <w:tmpl w:val="BCEC23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2"/>
  </w:num>
  <w:num w:numId="5">
    <w:abstractNumId w:val="3"/>
  </w:num>
  <w:num w:numId="6">
    <w:abstractNumId w:val="2"/>
  </w:num>
  <w:num w:numId="7">
    <w:abstractNumId w:val="4"/>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A3"/>
    <w:rsid w:val="00016097"/>
    <w:rsid w:val="0002024D"/>
    <w:rsid w:val="000258F3"/>
    <w:rsid w:val="00033DBC"/>
    <w:rsid w:val="00052428"/>
    <w:rsid w:val="0007136A"/>
    <w:rsid w:val="00071601"/>
    <w:rsid w:val="00091089"/>
    <w:rsid w:val="000B68F1"/>
    <w:rsid w:val="000D34DB"/>
    <w:rsid w:val="000F69FB"/>
    <w:rsid w:val="0010712A"/>
    <w:rsid w:val="001331F8"/>
    <w:rsid w:val="001357AA"/>
    <w:rsid w:val="0014556A"/>
    <w:rsid w:val="001472D3"/>
    <w:rsid w:val="001B36CE"/>
    <w:rsid w:val="0021061D"/>
    <w:rsid w:val="00211AC7"/>
    <w:rsid w:val="002539E9"/>
    <w:rsid w:val="00263100"/>
    <w:rsid w:val="002A2E3C"/>
    <w:rsid w:val="00301A51"/>
    <w:rsid w:val="00316C73"/>
    <w:rsid w:val="003219CC"/>
    <w:rsid w:val="00322134"/>
    <w:rsid w:val="00344DC6"/>
    <w:rsid w:val="003B1117"/>
    <w:rsid w:val="003B24BA"/>
    <w:rsid w:val="003C2B5C"/>
    <w:rsid w:val="003D72BE"/>
    <w:rsid w:val="0040790F"/>
    <w:rsid w:val="004B093B"/>
    <w:rsid w:val="004E50C3"/>
    <w:rsid w:val="00540BD0"/>
    <w:rsid w:val="005810AC"/>
    <w:rsid w:val="005A727E"/>
    <w:rsid w:val="005D05CF"/>
    <w:rsid w:val="00622F8D"/>
    <w:rsid w:val="00633A84"/>
    <w:rsid w:val="00650884"/>
    <w:rsid w:val="00673532"/>
    <w:rsid w:val="006D6694"/>
    <w:rsid w:val="006E25EE"/>
    <w:rsid w:val="006E4882"/>
    <w:rsid w:val="00703A1A"/>
    <w:rsid w:val="00710333"/>
    <w:rsid w:val="00712C86"/>
    <w:rsid w:val="00722DFB"/>
    <w:rsid w:val="00740CCB"/>
    <w:rsid w:val="007440D2"/>
    <w:rsid w:val="007622BA"/>
    <w:rsid w:val="00762DF3"/>
    <w:rsid w:val="00767D79"/>
    <w:rsid w:val="00795C95"/>
    <w:rsid w:val="007A5C09"/>
    <w:rsid w:val="007D721B"/>
    <w:rsid w:val="007E038D"/>
    <w:rsid w:val="007E372A"/>
    <w:rsid w:val="0080661C"/>
    <w:rsid w:val="00820591"/>
    <w:rsid w:val="0084332C"/>
    <w:rsid w:val="008508A9"/>
    <w:rsid w:val="00854516"/>
    <w:rsid w:val="00890BF6"/>
    <w:rsid w:val="00891AE9"/>
    <w:rsid w:val="008A50DB"/>
    <w:rsid w:val="008A5175"/>
    <w:rsid w:val="008E5E95"/>
    <w:rsid w:val="00921FD2"/>
    <w:rsid w:val="009345A3"/>
    <w:rsid w:val="00957E7C"/>
    <w:rsid w:val="00964089"/>
    <w:rsid w:val="00982909"/>
    <w:rsid w:val="00990438"/>
    <w:rsid w:val="009B1AA8"/>
    <w:rsid w:val="009B6B89"/>
    <w:rsid w:val="009B6F95"/>
    <w:rsid w:val="00A021CA"/>
    <w:rsid w:val="00A42745"/>
    <w:rsid w:val="00A57CB5"/>
    <w:rsid w:val="00AA767A"/>
    <w:rsid w:val="00AD152D"/>
    <w:rsid w:val="00AF2F9C"/>
    <w:rsid w:val="00B060FA"/>
    <w:rsid w:val="00B20424"/>
    <w:rsid w:val="00B358ED"/>
    <w:rsid w:val="00B44305"/>
    <w:rsid w:val="00B60E26"/>
    <w:rsid w:val="00B751E5"/>
    <w:rsid w:val="00B823BD"/>
    <w:rsid w:val="00B84F31"/>
    <w:rsid w:val="00BA2C7E"/>
    <w:rsid w:val="00BC287A"/>
    <w:rsid w:val="00BF3226"/>
    <w:rsid w:val="00C00F0C"/>
    <w:rsid w:val="00C3037A"/>
    <w:rsid w:val="00C333B6"/>
    <w:rsid w:val="00C55A9E"/>
    <w:rsid w:val="00C6727F"/>
    <w:rsid w:val="00C7596B"/>
    <w:rsid w:val="00C803F3"/>
    <w:rsid w:val="00CB68EE"/>
    <w:rsid w:val="00CE204B"/>
    <w:rsid w:val="00CF44F3"/>
    <w:rsid w:val="00CF7C50"/>
    <w:rsid w:val="00D40746"/>
    <w:rsid w:val="00D45B4D"/>
    <w:rsid w:val="00DA7394"/>
    <w:rsid w:val="00DB7941"/>
    <w:rsid w:val="00DD71B9"/>
    <w:rsid w:val="00DE2B30"/>
    <w:rsid w:val="00E06044"/>
    <w:rsid w:val="00E2664B"/>
    <w:rsid w:val="00E41382"/>
    <w:rsid w:val="00EA036E"/>
    <w:rsid w:val="00EC10C2"/>
    <w:rsid w:val="00EC3668"/>
    <w:rsid w:val="00EE6463"/>
    <w:rsid w:val="00F21455"/>
    <w:rsid w:val="00F25009"/>
    <w:rsid w:val="00F55035"/>
    <w:rsid w:val="00F56CEF"/>
    <w:rsid w:val="00F659A5"/>
    <w:rsid w:val="00F83077"/>
    <w:rsid w:val="00FA7EC4"/>
    <w:rsid w:val="00FF3793"/>
    <w:rsid w:val="2D5744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C7AAB"/>
  <w15:docId w15:val="{C1C2FDA2-F79B-45D1-9136-14B1E007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0790F"/>
    <w:pPr>
      <w:ind w:left="0" w:firstLine="0"/>
    </w:pPr>
  </w:style>
  <w:style w:type="character" w:customStyle="1" w:styleId="Title3Char">
    <w:name w:val="Title 3 Char"/>
    <w:basedOn w:val="DefaultParagraphFont"/>
    <w:link w:val="Title3"/>
    <w:rsid w:val="0040790F"/>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NormalWeb">
    <w:name w:val="Normal (Web)"/>
    <w:basedOn w:val="Normal"/>
    <w:uiPriority w:val="99"/>
    <w:semiHidden/>
    <w:unhideWhenUsed/>
    <w:rsid w:val="00263100"/>
    <w:pPr>
      <w:spacing w:before="100" w:beforeAutospacing="1" w:after="100" w:afterAutospacing="1" w:line="240" w:lineRule="auto"/>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0Tm0CMjBWI2ZA2PSkxDCS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745C56B6A439694D3B3E63E3C7E14"/>
        <w:category>
          <w:name w:val="General"/>
          <w:gallery w:val="placeholder"/>
        </w:category>
        <w:types>
          <w:type w:val="bbPlcHdr"/>
        </w:types>
        <w:behaviors>
          <w:behavior w:val="content"/>
        </w:behaviors>
        <w:guid w:val="{1056A16B-A004-46BA-8281-CFD48D350371}"/>
      </w:docPartPr>
      <w:docPartBody>
        <w:p w:rsidR="006256B6" w:rsidRDefault="00DB7941">
          <w:pPr>
            <w:pStyle w:val="843745C56B6A439694D3B3E63E3C7E14"/>
          </w:pPr>
          <w:r w:rsidRPr="00C803F3">
            <w:rPr>
              <w:rStyle w:val="PlaceholderText"/>
            </w:rPr>
            <w:t>Click here to enter text.</w:t>
          </w:r>
        </w:p>
      </w:docPartBody>
    </w:docPart>
    <w:docPart>
      <w:docPartPr>
        <w:name w:val="517A8CA781EB4FA2833BF36E3A917F54"/>
        <w:category>
          <w:name w:val="General"/>
          <w:gallery w:val="placeholder"/>
        </w:category>
        <w:types>
          <w:type w:val="bbPlcHdr"/>
        </w:types>
        <w:behaviors>
          <w:behavior w:val="content"/>
        </w:behaviors>
        <w:guid w:val="{57C9C704-A38F-4067-BF81-AE8713D574A5}"/>
      </w:docPartPr>
      <w:docPartBody>
        <w:p w:rsidR="006256B6" w:rsidRDefault="00DB7941">
          <w:pPr>
            <w:pStyle w:val="517A8CA781EB4FA2833BF36E3A917F54"/>
          </w:pPr>
          <w:r w:rsidRPr="00FB1144">
            <w:rPr>
              <w:rStyle w:val="PlaceholderText"/>
            </w:rPr>
            <w:t>Click here to enter text.</w:t>
          </w:r>
        </w:p>
      </w:docPartBody>
    </w:docPart>
    <w:docPart>
      <w:docPartPr>
        <w:name w:val="9E79C15F5DAF4C9CB9BCCDC7901C6C69"/>
        <w:category>
          <w:name w:val="General"/>
          <w:gallery w:val="placeholder"/>
        </w:category>
        <w:types>
          <w:type w:val="bbPlcHdr"/>
        </w:types>
        <w:behaviors>
          <w:behavior w:val="content"/>
        </w:behaviors>
        <w:guid w:val="{9928089D-27F8-4740-A576-FB6C06E9CCAE}"/>
      </w:docPartPr>
      <w:docPartBody>
        <w:p w:rsidR="006256B6" w:rsidRDefault="00DB7941">
          <w:pPr>
            <w:pStyle w:val="9E79C15F5DAF4C9CB9BCCDC7901C6C69"/>
          </w:pPr>
          <w:r w:rsidRPr="00FB1144">
            <w:rPr>
              <w:rStyle w:val="PlaceholderText"/>
            </w:rPr>
            <w:t>Click here to enter text.</w:t>
          </w:r>
        </w:p>
      </w:docPartBody>
    </w:docPart>
    <w:docPart>
      <w:docPartPr>
        <w:name w:val="90880C2430944512B133E5D345B240C2"/>
        <w:category>
          <w:name w:val="General"/>
          <w:gallery w:val="placeholder"/>
        </w:category>
        <w:types>
          <w:type w:val="bbPlcHdr"/>
        </w:types>
        <w:behaviors>
          <w:behavior w:val="content"/>
        </w:behaviors>
        <w:guid w:val="{3C21940E-5BBB-477B-8500-13B605E017F6}"/>
      </w:docPartPr>
      <w:docPartBody>
        <w:p w:rsidR="006256B6" w:rsidRDefault="00DB7941">
          <w:pPr>
            <w:pStyle w:val="90880C2430944512B133E5D345B240C2"/>
          </w:pPr>
          <w:r w:rsidRPr="00FB1144">
            <w:rPr>
              <w:rStyle w:val="PlaceholderText"/>
            </w:rPr>
            <w:t>Click here to enter text.</w:t>
          </w:r>
        </w:p>
      </w:docPartBody>
    </w:docPart>
    <w:docPart>
      <w:docPartPr>
        <w:name w:val="F20A9DF6951D4850B88D75D15E996792"/>
        <w:category>
          <w:name w:val="General"/>
          <w:gallery w:val="placeholder"/>
        </w:category>
        <w:types>
          <w:type w:val="bbPlcHdr"/>
        </w:types>
        <w:behaviors>
          <w:behavior w:val="content"/>
        </w:behaviors>
        <w:guid w:val="{6DA1AF2C-C949-46C7-BE92-55D62D1766B8}"/>
      </w:docPartPr>
      <w:docPartBody>
        <w:p w:rsidR="006256B6" w:rsidRDefault="00DB7941">
          <w:pPr>
            <w:pStyle w:val="F20A9DF6951D4850B88D75D15E996792"/>
          </w:pPr>
          <w:r w:rsidRPr="00FB1144">
            <w:rPr>
              <w:rStyle w:val="PlaceholderText"/>
            </w:rPr>
            <w:t>Click here to enter text.</w:t>
          </w:r>
        </w:p>
      </w:docPartBody>
    </w:docPart>
    <w:docPart>
      <w:docPartPr>
        <w:name w:val="DB991CB2B48047178148CF27AABA2DDA"/>
        <w:category>
          <w:name w:val="General"/>
          <w:gallery w:val="placeholder"/>
        </w:category>
        <w:types>
          <w:type w:val="bbPlcHdr"/>
        </w:types>
        <w:behaviors>
          <w:behavior w:val="content"/>
        </w:behaviors>
        <w:guid w:val="{50362B5E-515F-4AF4-A2E8-F0E3A3DDE196}"/>
      </w:docPartPr>
      <w:docPartBody>
        <w:p w:rsidR="006256B6" w:rsidRDefault="00DB7941">
          <w:pPr>
            <w:pStyle w:val="DB991CB2B48047178148CF27AABA2DDA"/>
          </w:pPr>
          <w:r w:rsidRPr="00FB1144">
            <w:rPr>
              <w:rStyle w:val="PlaceholderText"/>
            </w:rPr>
            <w:t>Click here to enter text.</w:t>
          </w:r>
        </w:p>
      </w:docPartBody>
    </w:docPart>
    <w:docPart>
      <w:docPartPr>
        <w:name w:val="C1E527E5A6334048828BDF6FB9426A48"/>
        <w:category>
          <w:name w:val="General"/>
          <w:gallery w:val="placeholder"/>
        </w:category>
        <w:types>
          <w:type w:val="bbPlcHdr"/>
        </w:types>
        <w:behaviors>
          <w:behavior w:val="content"/>
        </w:behaviors>
        <w:guid w:val="{F1AFD165-E3E4-43ED-AAF2-21D39C98D290}"/>
      </w:docPartPr>
      <w:docPartBody>
        <w:p w:rsidR="006256B6" w:rsidRDefault="00DB7941">
          <w:pPr>
            <w:pStyle w:val="C1E527E5A6334048828BDF6FB9426A48"/>
          </w:pPr>
          <w:r w:rsidRPr="00FB1144">
            <w:rPr>
              <w:rStyle w:val="PlaceholderText"/>
            </w:rPr>
            <w:t>Click here to enter text.</w:t>
          </w:r>
        </w:p>
      </w:docPartBody>
    </w:docPart>
    <w:docPart>
      <w:docPartPr>
        <w:name w:val="4D0CBAB2767946939C6DFA8C8F2ECC03"/>
        <w:category>
          <w:name w:val="General"/>
          <w:gallery w:val="placeholder"/>
        </w:category>
        <w:types>
          <w:type w:val="bbPlcHdr"/>
        </w:types>
        <w:behaviors>
          <w:behavior w:val="content"/>
        </w:behaviors>
        <w:guid w:val="{A8506031-4BC5-4297-BB9E-251A0BFE2983}"/>
      </w:docPartPr>
      <w:docPartBody>
        <w:p w:rsidR="006256B6" w:rsidRDefault="00DB7941">
          <w:pPr>
            <w:pStyle w:val="4D0CBAB2767946939C6DFA8C8F2ECC03"/>
          </w:pPr>
          <w:r w:rsidRPr="00FB1144">
            <w:rPr>
              <w:rStyle w:val="PlaceholderText"/>
            </w:rPr>
            <w:t>Click here to enter text.</w:t>
          </w:r>
        </w:p>
      </w:docPartBody>
    </w:docPart>
    <w:docPart>
      <w:docPartPr>
        <w:name w:val="D65E0FFDBA6143BB970FBAD192A11210"/>
        <w:category>
          <w:name w:val="General"/>
          <w:gallery w:val="placeholder"/>
        </w:category>
        <w:types>
          <w:type w:val="bbPlcHdr"/>
        </w:types>
        <w:behaviors>
          <w:behavior w:val="content"/>
        </w:behaviors>
        <w:guid w:val="{6F0C7F70-6D28-403C-AA23-A0918473E0BB}"/>
      </w:docPartPr>
      <w:docPartBody>
        <w:p w:rsidR="006256B6" w:rsidRDefault="00DB7941">
          <w:pPr>
            <w:pStyle w:val="D65E0FFDBA6143BB970FBAD192A11210"/>
          </w:pPr>
          <w:r w:rsidRPr="00FB1144">
            <w:rPr>
              <w:rStyle w:val="PlaceholderText"/>
            </w:rPr>
            <w:t>Click here to enter text.</w:t>
          </w:r>
        </w:p>
      </w:docPartBody>
    </w:docPart>
    <w:docPart>
      <w:docPartPr>
        <w:name w:val="9F4E5C411E674F85929B575357A769BB"/>
        <w:category>
          <w:name w:val="General"/>
          <w:gallery w:val="placeholder"/>
        </w:category>
        <w:types>
          <w:type w:val="bbPlcHdr"/>
        </w:types>
        <w:behaviors>
          <w:behavior w:val="content"/>
        </w:behaviors>
        <w:guid w:val="{DCB6AC6E-27F8-42F0-AE82-8D4096223DD8}"/>
      </w:docPartPr>
      <w:docPartBody>
        <w:p w:rsidR="006256B6" w:rsidRDefault="00DB7941">
          <w:pPr>
            <w:pStyle w:val="9F4E5C411E674F85929B575357A769BB"/>
          </w:pPr>
          <w:r w:rsidRPr="00FB1144">
            <w:rPr>
              <w:rStyle w:val="PlaceholderText"/>
            </w:rPr>
            <w:t>Click here to enter text.</w:t>
          </w:r>
        </w:p>
      </w:docPartBody>
    </w:docPart>
    <w:docPart>
      <w:docPartPr>
        <w:name w:val="8F7E21B8667D460B93D47EC751FE79E7"/>
        <w:category>
          <w:name w:val="General"/>
          <w:gallery w:val="placeholder"/>
        </w:category>
        <w:types>
          <w:type w:val="bbPlcHdr"/>
        </w:types>
        <w:behaviors>
          <w:behavior w:val="content"/>
        </w:behaviors>
        <w:guid w:val="{61CB2150-EBA0-4569-A218-999ED564C352}"/>
      </w:docPartPr>
      <w:docPartBody>
        <w:p w:rsidR="006256B6" w:rsidRDefault="00DB7941">
          <w:pPr>
            <w:pStyle w:val="8F7E21B8667D460B93D47EC751FE79E7"/>
          </w:pPr>
          <w:r w:rsidRPr="00FB1144">
            <w:rPr>
              <w:rStyle w:val="PlaceholderText"/>
            </w:rPr>
            <w:t>Click here to enter text.</w:t>
          </w:r>
        </w:p>
      </w:docPartBody>
    </w:docPart>
    <w:docPart>
      <w:docPartPr>
        <w:name w:val="7B7FC8B3AE094E329F39F6631E3B77F5"/>
        <w:category>
          <w:name w:val="General"/>
          <w:gallery w:val="placeholder"/>
        </w:category>
        <w:types>
          <w:type w:val="bbPlcHdr"/>
        </w:types>
        <w:behaviors>
          <w:behavior w:val="content"/>
        </w:behaviors>
        <w:guid w:val="{6D618AA4-D58A-4C2A-880F-3C94586D1623}"/>
      </w:docPartPr>
      <w:docPartBody>
        <w:p w:rsidR="006256B6" w:rsidRDefault="00DB7941">
          <w:pPr>
            <w:pStyle w:val="7B7FC8B3AE094E329F39F6631E3B77F5"/>
          </w:pPr>
          <w:r w:rsidRPr="00FB1144">
            <w:rPr>
              <w:rStyle w:val="PlaceholderText"/>
            </w:rPr>
            <w:t>Click here to enter text.</w:t>
          </w:r>
        </w:p>
      </w:docPartBody>
    </w:docPart>
    <w:docPart>
      <w:docPartPr>
        <w:name w:val="64F29E683A424D7A9FF347AE9DBAF839"/>
        <w:category>
          <w:name w:val="General"/>
          <w:gallery w:val="placeholder"/>
        </w:category>
        <w:types>
          <w:type w:val="bbPlcHdr"/>
        </w:types>
        <w:behaviors>
          <w:behavior w:val="content"/>
        </w:behaviors>
        <w:guid w:val="{C4BAD095-9981-4C31-952F-790AFF1D6CAC}"/>
      </w:docPartPr>
      <w:docPartBody>
        <w:p w:rsidR="006256B6" w:rsidRDefault="00DB7941">
          <w:pPr>
            <w:pStyle w:val="64F29E683A424D7A9FF347AE9DBAF839"/>
          </w:pPr>
          <w:r w:rsidRPr="00FB1144">
            <w:rPr>
              <w:rStyle w:val="PlaceholderText"/>
            </w:rPr>
            <w:t>Click here to enter text.</w:t>
          </w:r>
        </w:p>
      </w:docPartBody>
    </w:docPart>
    <w:docPart>
      <w:docPartPr>
        <w:name w:val="4A91A75EC00A477AA476036EE389A7C2"/>
        <w:category>
          <w:name w:val="General"/>
          <w:gallery w:val="placeholder"/>
        </w:category>
        <w:types>
          <w:type w:val="bbPlcHdr"/>
        </w:types>
        <w:behaviors>
          <w:behavior w:val="content"/>
        </w:behaviors>
        <w:guid w:val="{B1AC0E44-2B02-4593-968A-54174A9492A4}"/>
      </w:docPartPr>
      <w:docPartBody>
        <w:p w:rsidR="006256B6" w:rsidRDefault="00DB7941">
          <w:pPr>
            <w:pStyle w:val="4A91A75EC00A477AA476036EE389A7C2"/>
          </w:pPr>
          <w:r w:rsidRPr="00FB1144">
            <w:rPr>
              <w:rStyle w:val="PlaceholderText"/>
            </w:rPr>
            <w:t>Click here to enter text.</w:t>
          </w:r>
        </w:p>
      </w:docPartBody>
    </w:docPart>
    <w:docPart>
      <w:docPartPr>
        <w:name w:val="83936C94C2284ADBB880917EB565658E"/>
        <w:category>
          <w:name w:val="General"/>
          <w:gallery w:val="placeholder"/>
        </w:category>
        <w:types>
          <w:type w:val="bbPlcHdr"/>
        </w:types>
        <w:behaviors>
          <w:behavior w:val="content"/>
        </w:behaviors>
        <w:guid w:val="{1721D691-74E5-4ECE-80FD-E26979DB3905}"/>
      </w:docPartPr>
      <w:docPartBody>
        <w:p w:rsidR="006256B6" w:rsidRDefault="00DB7941">
          <w:pPr>
            <w:pStyle w:val="83936C94C2284ADBB880917EB565658E"/>
          </w:pPr>
          <w:r w:rsidRPr="00FB1144">
            <w:rPr>
              <w:rStyle w:val="PlaceholderText"/>
            </w:rPr>
            <w:t>Click here to enter text.</w:t>
          </w:r>
        </w:p>
      </w:docPartBody>
    </w:docPart>
    <w:docPart>
      <w:docPartPr>
        <w:name w:val="65796FB50BA8473887FF530AA10A0872"/>
        <w:category>
          <w:name w:val="General"/>
          <w:gallery w:val="placeholder"/>
        </w:category>
        <w:types>
          <w:type w:val="bbPlcHdr"/>
        </w:types>
        <w:behaviors>
          <w:behavior w:val="content"/>
        </w:behaviors>
        <w:guid w:val="{F36E815C-A833-4AC3-A16C-2BA0725BF954}"/>
      </w:docPartPr>
      <w:docPartBody>
        <w:p w:rsidR="006256B6" w:rsidRDefault="00DB7941">
          <w:pPr>
            <w:pStyle w:val="65796FB50BA8473887FF530AA10A0872"/>
          </w:pPr>
          <w:r w:rsidRPr="00FB1144">
            <w:rPr>
              <w:rStyle w:val="PlaceholderText"/>
            </w:rPr>
            <w:t>Click here to enter text.</w:t>
          </w:r>
        </w:p>
      </w:docPartBody>
    </w:docPart>
    <w:docPart>
      <w:docPartPr>
        <w:name w:val="EE2E760013D04831893CF9C158631FA9"/>
        <w:category>
          <w:name w:val="General"/>
          <w:gallery w:val="placeholder"/>
        </w:category>
        <w:types>
          <w:type w:val="bbPlcHdr"/>
        </w:types>
        <w:behaviors>
          <w:behavior w:val="content"/>
        </w:behaviors>
        <w:guid w:val="{7989E9BB-7D91-441E-AB8E-F07036B31531}"/>
      </w:docPartPr>
      <w:docPartBody>
        <w:p w:rsidR="006256B6" w:rsidRDefault="00DB7941">
          <w:pPr>
            <w:pStyle w:val="EE2E760013D04831893CF9C158631FA9"/>
          </w:pPr>
          <w:r w:rsidRPr="00FB1144">
            <w:rPr>
              <w:rStyle w:val="PlaceholderText"/>
            </w:rPr>
            <w:t>Click here to enter text.</w:t>
          </w:r>
        </w:p>
      </w:docPartBody>
    </w:docPart>
    <w:docPart>
      <w:docPartPr>
        <w:name w:val="38454E673E4A4E94A1DC053DCDDC1AC8"/>
        <w:category>
          <w:name w:val="General"/>
          <w:gallery w:val="placeholder"/>
        </w:category>
        <w:types>
          <w:type w:val="bbPlcHdr"/>
        </w:types>
        <w:behaviors>
          <w:behavior w:val="content"/>
        </w:behaviors>
        <w:guid w:val="{5E32BAD0-2C74-42D5-AF1E-3C57A271DD90}"/>
      </w:docPartPr>
      <w:docPartBody>
        <w:p w:rsidR="006256B6" w:rsidRDefault="00DB7941" w:rsidP="00DB7941">
          <w:pPr>
            <w:pStyle w:val="38454E673E4A4E94A1DC053DCDDC1AC8"/>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941"/>
    <w:rsid w:val="00471CF9"/>
    <w:rsid w:val="006256B6"/>
    <w:rsid w:val="00A90C8F"/>
    <w:rsid w:val="00AC07C0"/>
    <w:rsid w:val="00DB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941"/>
    <w:rPr>
      <w:color w:val="808080"/>
    </w:rPr>
  </w:style>
  <w:style w:type="paragraph" w:customStyle="1" w:styleId="843745C56B6A439694D3B3E63E3C7E14">
    <w:name w:val="843745C56B6A439694D3B3E63E3C7E14"/>
  </w:style>
  <w:style w:type="paragraph" w:customStyle="1" w:styleId="517A8CA781EB4FA2833BF36E3A917F54">
    <w:name w:val="517A8CA781EB4FA2833BF36E3A917F54"/>
  </w:style>
  <w:style w:type="paragraph" w:customStyle="1" w:styleId="9E79C15F5DAF4C9CB9BCCDC7901C6C69">
    <w:name w:val="9E79C15F5DAF4C9CB9BCCDC7901C6C69"/>
  </w:style>
  <w:style w:type="paragraph" w:customStyle="1" w:styleId="90880C2430944512B133E5D345B240C2">
    <w:name w:val="90880C2430944512B133E5D345B240C2"/>
  </w:style>
  <w:style w:type="paragraph" w:customStyle="1" w:styleId="F20A9DF6951D4850B88D75D15E996792">
    <w:name w:val="F20A9DF6951D4850B88D75D15E996792"/>
  </w:style>
  <w:style w:type="paragraph" w:customStyle="1" w:styleId="DB991CB2B48047178148CF27AABA2DDA">
    <w:name w:val="DB991CB2B48047178148CF27AABA2DDA"/>
  </w:style>
  <w:style w:type="paragraph" w:customStyle="1" w:styleId="C1E527E5A6334048828BDF6FB9426A48">
    <w:name w:val="C1E527E5A6334048828BDF6FB9426A48"/>
  </w:style>
  <w:style w:type="paragraph" w:customStyle="1" w:styleId="4D0CBAB2767946939C6DFA8C8F2ECC03">
    <w:name w:val="4D0CBAB2767946939C6DFA8C8F2ECC03"/>
  </w:style>
  <w:style w:type="paragraph" w:customStyle="1" w:styleId="D65E0FFDBA6143BB970FBAD192A11210">
    <w:name w:val="D65E0FFDBA6143BB970FBAD192A11210"/>
  </w:style>
  <w:style w:type="paragraph" w:customStyle="1" w:styleId="9F4E5C411E674F85929B575357A769BB">
    <w:name w:val="9F4E5C411E674F85929B575357A769BB"/>
  </w:style>
  <w:style w:type="paragraph" w:customStyle="1" w:styleId="8F7E21B8667D460B93D47EC751FE79E7">
    <w:name w:val="8F7E21B8667D460B93D47EC751FE79E7"/>
  </w:style>
  <w:style w:type="paragraph" w:customStyle="1" w:styleId="7B7FC8B3AE094E329F39F6631E3B77F5">
    <w:name w:val="7B7FC8B3AE094E329F39F6631E3B77F5"/>
  </w:style>
  <w:style w:type="paragraph" w:customStyle="1" w:styleId="64F29E683A424D7A9FF347AE9DBAF839">
    <w:name w:val="64F29E683A424D7A9FF347AE9DBAF839"/>
  </w:style>
  <w:style w:type="paragraph" w:customStyle="1" w:styleId="4A91A75EC00A477AA476036EE389A7C2">
    <w:name w:val="4A91A75EC00A477AA476036EE389A7C2"/>
  </w:style>
  <w:style w:type="paragraph" w:customStyle="1" w:styleId="83936C94C2284ADBB880917EB565658E">
    <w:name w:val="83936C94C2284ADBB880917EB565658E"/>
  </w:style>
  <w:style w:type="paragraph" w:customStyle="1" w:styleId="65796FB50BA8473887FF530AA10A0872">
    <w:name w:val="65796FB50BA8473887FF530AA10A0872"/>
  </w:style>
  <w:style w:type="paragraph" w:customStyle="1" w:styleId="EE2E760013D04831893CF9C158631FA9">
    <w:name w:val="EE2E760013D04831893CF9C158631FA9"/>
  </w:style>
  <w:style w:type="paragraph" w:customStyle="1" w:styleId="38454E673E4A4E94A1DC053DCDDC1AC8">
    <w:name w:val="38454E673E4A4E94A1DC053DCDDC1AC8"/>
    <w:rsid w:val="00DB7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D0026D7B1484EB75982A4B87B830C" ma:contentTypeVersion="4" ma:contentTypeDescription="Create a new document." ma:contentTypeScope="" ma:versionID="2cafd0c030ff0b059cb9fe25093c393f">
  <xsd:schema xmlns:xsd="http://www.w3.org/2001/XMLSchema" xmlns:xs="http://www.w3.org/2001/XMLSchema" xmlns:p="http://schemas.microsoft.com/office/2006/metadata/properties" xmlns:ns2="71b80f1c-4996-42b5-9160-51d23853f5f3" targetNamespace="http://schemas.microsoft.com/office/2006/metadata/properties" ma:root="true" ma:fieldsID="8c3ba9f7c925664ed258d9e890a91a40" ns2:_="">
    <xsd:import namespace="71b80f1c-4996-42b5-9160-51d23853f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0f1c-4996-42b5-9160-51d23853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16298A-AE6A-4E2F-B65D-FA388E73D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0f1c-4996-42b5-9160-51d23853f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Template (1)</Template>
  <TotalTime>2</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4511</CharactersWithSpaces>
  <SharedDoc>false</SharedDoc>
  <HLinks>
    <vt:vector size="12" baseType="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Emilia Peters</dc:creator>
  <cp:keywords/>
  <dc:description/>
  <cp:lastModifiedBy>Emilia Peters</cp:lastModifiedBy>
  <cp:revision>4</cp:revision>
  <dcterms:created xsi:type="dcterms:W3CDTF">2022-03-11T13:55:00Z</dcterms:created>
  <dcterms:modified xsi:type="dcterms:W3CDTF">2022-03-15T14:05:00Z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0x010100415D0026D7B1484EB75982A4B87B830C</vt:lpwstr>
  </property>
</Properties>
</file>